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8A1B71"/>
    <w:p w:rsidR="008A1B71" w:rsidRPr="008A1B71" w:rsidRDefault="008A1B71" w:rsidP="008A1B71"/>
    <w:p w:rsidR="008A1B71" w:rsidRPr="008A1B71" w:rsidRDefault="00694405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55245</wp:posOffset>
                </wp:positionV>
                <wp:extent cx="2762250" cy="1123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D6F0F" w:rsidRDefault="00694405" w:rsidP="008A1B7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Name Ihrer Firma</w:t>
                            </w:r>
                            <w:r w:rsidR="008A1B71"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785452"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Muster</w:t>
                            </w:r>
                            <w:r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weg 2</w:t>
                            </w:r>
                            <w:r w:rsidR="008A1B71"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465984 Musters</w:t>
                            </w:r>
                            <w:r w:rsidR="00785452" w:rsidRPr="001D6F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tadt</w:t>
                            </w:r>
                          </w:p>
                          <w:p w:rsidR="008A1B71" w:rsidRPr="001D6F0F" w:rsidRDefault="008A1B71" w:rsidP="008A1B71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1D6F0F" w:rsidRDefault="00694405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Lieferempfänger 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GmbH</w:t>
                            </w: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&amp; Co. KG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1D6F0F" w:rsidRDefault="00694405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4.35pt;width:217.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iJ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fRfBZFMZhKsIVhdJnA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" filled="f" stroked="f">
                <v:textbox>
                  <w:txbxContent>
                    <w:p w:rsidR="008A1B71" w:rsidRPr="001D6F0F" w:rsidRDefault="00694405" w:rsidP="008A1B7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Name Ihrer Firma</w:t>
                      </w:r>
                      <w:r w:rsidR="008A1B71"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785452"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Muster</w:t>
                      </w:r>
                      <w:r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weg 2</w:t>
                      </w:r>
                      <w:r w:rsidR="008A1B71"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465984 Musters</w:t>
                      </w:r>
                      <w:r w:rsidR="00785452" w:rsidRPr="001D6F0F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tadt</w:t>
                      </w:r>
                    </w:p>
                    <w:p w:rsidR="008A1B71" w:rsidRPr="001D6F0F" w:rsidRDefault="008A1B71" w:rsidP="008A1B71">
                      <w:pPr>
                        <w:rPr>
                          <w:rFonts w:ascii="Open Sans" w:hAnsi="Open Sans" w:cs="Open Sans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1D6F0F" w:rsidRDefault="00694405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Lieferempfänger 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GmbH</w:t>
                      </w: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&amp; Co. KG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1D6F0F" w:rsidRDefault="00694405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3A6F5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1D6F0F" w:rsidRDefault="00694405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Ihr 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1D6F0F" w:rsidRDefault="00785452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1D6F0F" w:rsidRDefault="00785452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Musters</w:t>
                            </w: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tadt</w:t>
                            </w:r>
                          </w:p>
                          <w:p w:rsidR="00785452" w:rsidRPr="001D6F0F" w:rsidRDefault="00785452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1D6F0F" w:rsidRDefault="008A1B71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0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511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4567 897</w:t>
                            </w:r>
                          </w:p>
                          <w:p w:rsidR="008A1B71" w:rsidRPr="001D6F0F" w:rsidRDefault="008A1B71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muster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 w:rsidR="008A1B71" w:rsidRPr="001D6F0F" w:rsidRDefault="008A1B71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muster</w:t>
                            </w:r>
                            <w:r w:rsidR="00785452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" filled="f" stroked="f">
                <v:textbox>
                  <w:txbxContent>
                    <w:p w:rsidR="00FE1EA2" w:rsidRPr="001D6F0F" w:rsidRDefault="00694405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Ihr 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1D6F0F" w:rsidRDefault="00785452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1D6F0F" w:rsidRDefault="00785452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12345 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Musters</w:t>
                      </w: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tadt</w:t>
                      </w:r>
                    </w:p>
                    <w:p w:rsidR="00785452" w:rsidRPr="001D6F0F" w:rsidRDefault="00785452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:rsidR="008A1B71" w:rsidRPr="001D6F0F" w:rsidRDefault="008A1B71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0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511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4567 897</w:t>
                      </w:r>
                    </w:p>
                    <w:p w:rsidR="008A1B71" w:rsidRPr="001D6F0F" w:rsidRDefault="008A1B71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E-Mail: info@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muster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.de</w:t>
                      </w:r>
                    </w:p>
                    <w:p w:rsidR="008A1B71" w:rsidRPr="001D6F0F" w:rsidRDefault="008A1B71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Internet: www.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muster</w:t>
                      </w:r>
                      <w:r w:rsidR="00785452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526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D6F0F" w:rsidRDefault="00930D00" w:rsidP="008A1B71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1D6F0F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Lieferschein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35pt;margin-top:5.65pt;width:185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+o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" filled="f" stroked="f">
                <v:textbox>
                  <w:txbxContent>
                    <w:p w:rsidR="008A1B71" w:rsidRPr="001D6F0F" w:rsidRDefault="00930D00" w:rsidP="008A1B71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1D6F0F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Lieferschein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1D6F0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127635</wp:posOffset>
                </wp:positionV>
                <wp:extent cx="1485900" cy="3238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C5906" w:rsidRDefault="00694405" w:rsidP="008A1B71">
                            <w:pPr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Datum: 09.05.2018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1.65pt;margin-top:10.05pt;width:11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vx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" filled="f" stroked="f">
                <v:textbox>
                  <w:txbxContent>
                    <w:p w:rsidR="008A1B71" w:rsidRPr="004C5906" w:rsidRDefault="00694405" w:rsidP="008A1B71">
                      <w:pPr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Datum: 09.05.2018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127635</wp:posOffset>
                </wp:positionV>
                <wp:extent cx="1371600" cy="28575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D6F0F" w:rsidRDefault="008A1B71" w:rsidP="008A1B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Kunden-Nr.:</w:t>
                            </w:r>
                            <w:r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405" w:rsidRPr="001D6F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12345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3.65pt;margin-top:10.05pt;width:108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C0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zSz7RkHnYHXwwB+Zg/H4OpK1cO9rL5pJOSypWLDbpWSY8toDemF9qZ/cXXC&#10;0RZkPX6UNYShWyMd0L5Rve0ddAMBOtD0dKLGplLZkO/m4SwAUwW2KInn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" filled="f" stroked="f">
                <v:textbox>
                  <w:txbxContent>
                    <w:p w:rsidR="008A1B71" w:rsidRPr="001D6F0F" w:rsidRDefault="008A1B71" w:rsidP="008A1B7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Kunden-Nr.:</w:t>
                      </w:r>
                      <w:r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694405" w:rsidRPr="001D6F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12345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127634</wp:posOffset>
                </wp:positionV>
                <wp:extent cx="1405255" cy="27622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4C5906" w:rsidRDefault="00930D00" w:rsidP="008A1B71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Liefer</w:t>
                            </w:r>
                            <w:r w:rsidR="007676DC"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="007676DC"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</w:t>
                            </w:r>
                            <w:r w:rsidR="0074047E"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74047E"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74047E"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9.35pt;margin-top:10.05pt;width:110.6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DluQ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" filled="f" stroked="f">
                <v:textbox>
                  <w:txbxContent>
                    <w:p w:rsidR="008A1B71" w:rsidRPr="004C5906" w:rsidRDefault="00930D00" w:rsidP="008A1B71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Liefer</w:t>
                      </w:r>
                      <w:r w:rsidR="007676DC"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="007676DC"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</w:t>
                      </w:r>
                      <w:r w:rsidR="0074047E"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74047E"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74047E"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 w:rsidR="003A6F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132080</wp:posOffset>
                </wp:positionV>
                <wp:extent cx="1356995" cy="2857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7E" w:rsidRPr="004C5906" w:rsidRDefault="0074047E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BestellNr</w:t>
                            </w:r>
                            <w:proofErr w:type="spellEnd"/>
                            <w:r w:rsidRPr="004C590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17.4pt;margin-top:10.4pt;width:106.8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Hh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" stroked="f">
                <v:textbox>
                  <w:txbxContent>
                    <w:p w:rsidR="0074047E" w:rsidRPr="004C5906" w:rsidRDefault="0074047E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BestellNr</w:t>
                      </w:r>
                      <w:proofErr w:type="spellEnd"/>
                      <w:r w:rsidRPr="004C590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5016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F2003" w:rsidRDefault="008A1B71" w:rsidP="008A1B71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I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x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BC0K8i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8A1B71" w:rsidRPr="00FF2003" w:rsidRDefault="008A1B71" w:rsidP="008A1B71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3A6F5F" w:rsidP="008A1B7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718E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7676DC" w:rsidRPr="001D6F0F" w:rsidRDefault="0074047E" w:rsidP="008A1B71">
      <w:pPr>
        <w:rPr>
          <w:rFonts w:ascii="Open Sans" w:hAnsi="Open Sans" w:cs="Open Sans"/>
        </w:rPr>
      </w:pPr>
      <w:r w:rsidRPr="001D6F0F">
        <w:rPr>
          <w:rFonts w:ascii="Open Sans" w:hAnsi="Open Sans" w:cs="Open Sans"/>
          <w:sz w:val="22"/>
          <w:szCs w:val="22"/>
        </w:rPr>
        <w:t xml:space="preserve">Vielen Dank für Ihre Bestellung. Wir liefern Ihnen </w:t>
      </w:r>
      <w:r w:rsidR="008231C9" w:rsidRPr="001D6F0F">
        <w:rPr>
          <w:rFonts w:ascii="Open Sans" w:hAnsi="Open Sans" w:cs="Open Sans"/>
          <w:sz w:val="22"/>
          <w:szCs w:val="22"/>
        </w:rPr>
        <w:t>wie vereinbart folgende Waren:</w:t>
      </w:r>
    </w:p>
    <w:p w:rsidR="007676DC" w:rsidRDefault="007676DC" w:rsidP="008A1B71"/>
    <w:p w:rsidR="007676DC" w:rsidRDefault="007676DC" w:rsidP="008A1B71"/>
    <w:p w:rsidR="00437AD2" w:rsidRPr="00B93399" w:rsidRDefault="00437AD2" w:rsidP="00437AD2">
      <w:pPr>
        <w:rPr>
          <w:rFonts w:ascii="Arial" w:hAnsi="Arial" w:cs="Arial"/>
        </w:rPr>
      </w:pPr>
    </w:p>
    <w:tbl>
      <w:tblPr>
        <w:tblStyle w:val="Gitternetztabelle1hell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1701"/>
        <w:gridCol w:w="1701"/>
      </w:tblGrid>
      <w:tr w:rsidR="00437AD2" w:rsidRPr="0020031A" w:rsidTr="00C3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7AD2" w:rsidRPr="00C346A0" w:rsidRDefault="00437AD2" w:rsidP="00BB28BF">
            <w:pPr>
              <w:tabs>
                <w:tab w:val="left" w:pos="94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Art.-Nr.</w:t>
            </w:r>
          </w:p>
        </w:tc>
        <w:tc>
          <w:tcPr>
            <w:tcW w:w="326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Bezeichnung</w:t>
            </w:r>
          </w:p>
        </w:tc>
        <w:tc>
          <w:tcPr>
            <w:tcW w:w="1275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Anzahl</w:t>
            </w: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Einzelpreis</w:t>
            </w: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Gesamtpreis</w:t>
            </w:r>
          </w:p>
        </w:tc>
      </w:tr>
      <w:tr w:rsidR="00437AD2" w:rsidRPr="0020031A" w:rsidTr="00C3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7AD2" w:rsidRPr="00C346A0" w:rsidRDefault="00437AD2" w:rsidP="00BB28BF">
            <w:pPr>
              <w:tabs>
                <w:tab w:val="left" w:pos="94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11111</w:t>
            </w:r>
          </w:p>
          <w:p w:rsidR="00437AD2" w:rsidRPr="001D6F0F" w:rsidRDefault="00437AD2" w:rsidP="00BB28BF">
            <w:pPr>
              <w:tabs>
                <w:tab w:val="left" w:pos="945"/>
              </w:tabs>
              <w:rPr>
                <w:rFonts w:ascii="Open Sans" w:hAnsi="Open Sans" w:cs="Open Sans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22222</w:t>
            </w:r>
          </w:p>
        </w:tc>
        <w:tc>
          <w:tcPr>
            <w:tcW w:w="326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Dienstleistung</w:t>
            </w: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Artikel</w:t>
            </w: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1 Stunde</w:t>
            </w:r>
          </w:p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2 Stück</w:t>
            </w: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60,00 EUR</w:t>
            </w:r>
          </w:p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5,00 EUR</w:t>
            </w: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60,00 EUR</w:t>
            </w:r>
          </w:p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10,00 EUR</w:t>
            </w:r>
          </w:p>
        </w:tc>
      </w:tr>
      <w:tr w:rsidR="00437AD2" w:rsidRPr="0020031A" w:rsidTr="00C3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7AD2" w:rsidRPr="001D6F0F" w:rsidRDefault="00437AD2" w:rsidP="00BB28BF">
            <w:pPr>
              <w:tabs>
                <w:tab w:val="left" w:pos="945"/>
              </w:tabs>
              <w:rPr>
                <w:rFonts w:ascii="Open Sans" w:hAnsi="Open Sans" w:cs="Open Sans"/>
              </w:rPr>
            </w:pPr>
          </w:p>
        </w:tc>
        <w:tc>
          <w:tcPr>
            <w:tcW w:w="326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Zwischensumme</w:t>
            </w:r>
          </w:p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19% MwSt.</w:t>
            </w:r>
          </w:p>
        </w:tc>
        <w:tc>
          <w:tcPr>
            <w:tcW w:w="1275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70,00 EUR</w:t>
            </w:r>
          </w:p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13,30 EUR</w:t>
            </w:r>
          </w:p>
        </w:tc>
      </w:tr>
      <w:tr w:rsidR="00437AD2" w:rsidRPr="0020031A" w:rsidTr="00C3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7AD2" w:rsidRPr="001D6F0F" w:rsidRDefault="00437AD2" w:rsidP="00BB28BF">
            <w:pPr>
              <w:tabs>
                <w:tab w:val="left" w:pos="945"/>
              </w:tabs>
              <w:rPr>
                <w:rFonts w:ascii="Open Sans" w:hAnsi="Open Sans" w:cs="Open Sans"/>
              </w:rPr>
            </w:pPr>
          </w:p>
        </w:tc>
        <w:tc>
          <w:tcPr>
            <w:tcW w:w="326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Gesamtbetrag</w:t>
            </w:r>
          </w:p>
        </w:tc>
        <w:tc>
          <w:tcPr>
            <w:tcW w:w="1275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7AD2" w:rsidRPr="00C346A0" w:rsidRDefault="00437AD2" w:rsidP="00BB28BF">
            <w:pPr>
              <w:tabs>
                <w:tab w:val="left" w:pos="94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C346A0">
              <w:rPr>
                <w:rFonts w:ascii="Open Sans" w:hAnsi="Open Sans" w:cs="Open Sans"/>
                <w:sz w:val="22"/>
                <w:szCs w:val="22"/>
              </w:rPr>
              <w:t>83,30 EUR</w:t>
            </w:r>
          </w:p>
        </w:tc>
      </w:tr>
    </w:tbl>
    <w:p w:rsidR="00D33FAB" w:rsidRDefault="003A6F5F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73.9pt;margin-top:276.2pt;width:76.1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134.15pt;width:100.5pt;height:17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Default="00D33FAB" w:rsidP="00D33FAB">
      <w:pPr>
        <w:tabs>
          <w:tab w:val="left" w:pos="1665"/>
        </w:tabs>
      </w:pPr>
    </w:p>
    <w:p w:rsidR="00437AD2" w:rsidRDefault="004C5906" w:rsidP="004C5906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29B731A" wp14:editId="409B6577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715000" cy="0"/>
                <wp:effectExtent l="0" t="0" r="19050" b="1905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2475" id="Line 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pt" to="45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f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zUNreuMKiKjU1obi6Em9mmdNvzukdNUSteeR4tvZQFoWMpJ3KWHjDFyw679oBjHk4HXs&#10;06mxXYCEDqBTlON8k4OfPKJwOH3Mpm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"/>
            </w:pict>
          </mc:Fallback>
        </mc:AlternateContent>
      </w:r>
    </w:p>
    <w:p w:rsidR="00A0498C" w:rsidRDefault="00A0498C" w:rsidP="00A0498C">
      <w:pPr>
        <w:widowControl w:val="0"/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bCs/>
          <w:w w:val="95"/>
        </w:rPr>
      </w:pPr>
    </w:p>
    <w:p w:rsidR="00A0498C" w:rsidRPr="00081F23" w:rsidRDefault="00A0498C" w:rsidP="00A0498C">
      <w:pPr>
        <w:widowControl w:val="0"/>
        <w:autoSpaceDE w:val="0"/>
        <w:autoSpaceDN w:val="0"/>
        <w:adjustRightInd w:val="0"/>
        <w:spacing w:before="120" w:line="360" w:lineRule="auto"/>
        <w:jc w:val="center"/>
        <w:outlineLvl w:val="0"/>
        <w:rPr>
          <w:rFonts w:ascii="Arial" w:hAnsi="Arial" w:cs="Arial"/>
          <w:bCs/>
          <w:w w:val="95"/>
        </w:rPr>
      </w:pPr>
      <w:r>
        <w:rPr>
          <w:rFonts w:ascii="Arial" w:hAnsi="Arial" w:cs="Arial"/>
          <w:bCs/>
          <w:noProof/>
          <w:w w:val="95"/>
        </w:rPr>
        <w:lastRenderedPageBreak/>
        <w:br/>
      </w:r>
      <w:bookmarkStart w:id="0" w:name="_GoBack"/>
      <w:bookmarkEnd w:id="0"/>
      <w:r>
        <w:rPr>
          <w:rFonts w:ascii="Arial" w:hAnsi="Arial" w:cs="Arial"/>
          <w:bCs/>
          <w:noProof/>
          <w:w w:val="95"/>
        </w:rPr>
        <w:drawing>
          <wp:inline distT="0" distB="0" distL="0" distR="0" wp14:anchorId="3B24DABD" wp14:editId="0FE85AFB">
            <wp:extent cx="5044239" cy="368617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04" cy="36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8C" w:rsidRDefault="00A0498C" w:rsidP="00A0498C">
      <w:pPr>
        <w:widowControl w:val="0"/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  <w:bCs/>
          <w:w w:val="95"/>
        </w:rPr>
      </w:pPr>
    </w:p>
    <w:p w:rsidR="00A0498C" w:rsidRDefault="00A0498C" w:rsidP="00A0498C">
      <w:pPr>
        <w:widowControl w:val="0"/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  <w:bCs/>
          <w:w w:val="95"/>
        </w:rPr>
      </w:pPr>
    </w:p>
    <w:p w:rsidR="00A0498C" w:rsidRPr="008372B8" w:rsidRDefault="00A0498C" w:rsidP="00A0498C">
      <w:pPr>
        <w:widowControl w:val="0"/>
        <w:autoSpaceDE w:val="0"/>
        <w:autoSpaceDN w:val="0"/>
        <w:adjustRightInd w:val="0"/>
        <w:spacing w:before="120" w:line="360" w:lineRule="auto"/>
        <w:jc w:val="center"/>
        <w:outlineLvl w:val="0"/>
        <w:rPr>
          <w:rFonts w:ascii="Open Sans" w:hAnsi="Open Sans" w:cs="Open Sans"/>
          <w:bCs/>
          <w:w w:val="95"/>
        </w:rPr>
      </w:pPr>
      <w:r w:rsidRPr="008372B8">
        <w:rPr>
          <w:rFonts w:ascii="Open Sans" w:hAnsi="Open Sans" w:cs="Open Sans"/>
          <w:bCs/>
          <w:noProof/>
          <w:w w:val="95"/>
        </w:rPr>
        <w:drawing>
          <wp:inline distT="0" distB="0" distL="0" distR="0" wp14:anchorId="5FF70C40" wp14:editId="239DCE84">
            <wp:extent cx="2096154" cy="49876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71" cy="5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2B8">
        <w:rPr>
          <w:rFonts w:ascii="Open Sans" w:hAnsi="Open Sans" w:cs="Open Sans"/>
          <w:bCs/>
          <w:w w:val="95"/>
        </w:rPr>
        <w:br/>
      </w:r>
      <w:r w:rsidRPr="008372B8">
        <w:rPr>
          <w:rFonts w:ascii="Open Sans" w:hAnsi="Open Sans" w:cs="Open Sans"/>
          <w:bCs/>
          <w:noProof/>
          <w:w w:val="95"/>
        </w:rPr>
        <w:drawing>
          <wp:inline distT="0" distB="0" distL="0" distR="0" wp14:anchorId="78085A91" wp14:editId="73876ADA">
            <wp:extent cx="2861945" cy="415925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w w:val="95"/>
        </w:rPr>
        <w:br/>
      </w:r>
    </w:p>
    <w:p w:rsidR="00A0498C" w:rsidRPr="008372B8" w:rsidRDefault="00A0498C" w:rsidP="00A04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  <w:bCs/>
          <w:w w:val="95"/>
        </w:rPr>
      </w:pPr>
      <w:r w:rsidRPr="008372B8">
        <w:rPr>
          <w:rFonts w:ascii="Open Sans" w:hAnsi="Open Sans" w:cs="Open Sans"/>
          <w:b/>
          <w:bCs/>
        </w:rPr>
        <w:t xml:space="preserve">Finanzamtssicher – </w:t>
      </w:r>
      <w:proofErr w:type="spellStart"/>
      <w:r w:rsidRPr="008372B8">
        <w:rPr>
          <w:rFonts w:ascii="Open Sans" w:hAnsi="Open Sans" w:cs="Open Sans"/>
          <w:bCs/>
        </w:rPr>
        <w:t>GoBD</w:t>
      </w:r>
      <w:proofErr w:type="spellEnd"/>
      <w:r w:rsidRPr="008372B8">
        <w:rPr>
          <w:rFonts w:ascii="Open Sans" w:hAnsi="Open Sans" w:cs="Open Sans"/>
          <w:bCs/>
        </w:rPr>
        <w:t>-zertifiziert und sorgenfrei</w:t>
      </w:r>
    </w:p>
    <w:p w:rsidR="00A0498C" w:rsidRPr="008372B8" w:rsidRDefault="00A0498C" w:rsidP="00A04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</w:rPr>
      </w:pPr>
      <w:r w:rsidRPr="008372B8">
        <w:rPr>
          <w:rFonts w:ascii="Open Sans" w:hAnsi="Open Sans" w:cs="Open Sans"/>
          <w:b/>
        </w:rPr>
        <w:t xml:space="preserve">Automatisierte Mahnungsversendung </w:t>
      </w:r>
      <w:r w:rsidRPr="008372B8">
        <w:rPr>
          <w:rFonts w:ascii="Open Sans" w:hAnsi="Open Sans" w:cs="Open Sans"/>
        </w:rPr>
        <w:t>–</w:t>
      </w:r>
      <w:r w:rsidRPr="008372B8">
        <w:rPr>
          <w:rFonts w:ascii="Open Sans" w:hAnsi="Open Sans" w:cs="Open Sans"/>
          <w:b/>
        </w:rPr>
        <w:t xml:space="preserve"> </w:t>
      </w:r>
      <w:r w:rsidRPr="008372B8">
        <w:rPr>
          <w:rFonts w:ascii="Open Sans" w:hAnsi="Open Sans" w:cs="Open Sans"/>
        </w:rPr>
        <w:t>Individuell zugeschnitten auf die Zahlungsbedingungen Ihrer Kunden</w:t>
      </w:r>
    </w:p>
    <w:p w:rsidR="00A0498C" w:rsidRPr="008372B8" w:rsidRDefault="00A0498C" w:rsidP="00A04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  <w:b/>
        </w:rPr>
      </w:pPr>
      <w:r w:rsidRPr="008372B8">
        <w:rPr>
          <w:rFonts w:ascii="Open Sans" w:hAnsi="Open Sans" w:cs="Open Sans"/>
          <w:b/>
        </w:rPr>
        <w:t xml:space="preserve">Rechnungen, Angebote, Mahnungen </w:t>
      </w:r>
      <w:r w:rsidRPr="008372B8">
        <w:rPr>
          <w:rFonts w:ascii="Open Sans" w:hAnsi="Open Sans" w:cs="Open Sans"/>
        </w:rPr>
        <w:t>– sämtliche Dokumente auf einen Blick</w:t>
      </w:r>
    </w:p>
    <w:p w:rsidR="00A0498C" w:rsidRPr="008372B8" w:rsidRDefault="00A0498C" w:rsidP="00A04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outlineLvl w:val="0"/>
        <w:rPr>
          <w:rFonts w:ascii="Open Sans" w:hAnsi="Open Sans" w:cs="Open Sans"/>
          <w:bCs/>
          <w:w w:val="95"/>
        </w:rPr>
      </w:pPr>
      <w:r w:rsidRPr="008372B8">
        <w:rPr>
          <w:rFonts w:ascii="Open Sans" w:hAnsi="Open Sans" w:cs="Open Sans"/>
          <w:b/>
          <w:bCs/>
        </w:rPr>
        <w:t xml:space="preserve">Ihr Unternehmen in einer Software – </w:t>
      </w:r>
      <w:r w:rsidRPr="008372B8">
        <w:rPr>
          <w:rFonts w:ascii="Open Sans" w:hAnsi="Open Sans" w:cs="Open Sans"/>
          <w:bCs/>
        </w:rPr>
        <w:t>Startup-Paket ab 6,75€/Monat</w:t>
      </w:r>
    </w:p>
    <w:p w:rsidR="004C5906" w:rsidRPr="004C5906" w:rsidRDefault="004C5906" w:rsidP="004C5906">
      <w:pPr>
        <w:rPr>
          <w:rFonts w:ascii="Arial" w:hAnsi="Arial" w:cs="Arial"/>
          <w:sz w:val="22"/>
          <w:szCs w:val="22"/>
        </w:rPr>
      </w:pPr>
    </w:p>
    <w:sectPr w:rsidR="004C5906" w:rsidRPr="004C5906" w:rsidSect="004C5906">
      <w:headerReference w:type="first" r:id="rId11"/>
      <w:footerReference w:type="first" r:id="rId12"/>
      <w:pgSz w:w="11906" w:h="16838"/>
      <w:pgMar w:top="1417" w:right="1417" w:bottom="1134" w:left="1417" w:header="708" w:footer="1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C2" w:rsidRDefault="00901EC2">
      <w:r>
        <w:separator/>
      </w:r>
    </w:p>
  </w:endnote>
  <w:endnote w:type="continuationSeparator" w:id="0">
    <w:p w:rsidR="00901EC2" w:rsidRDefault="009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06" w:rsidRDefault="004C5906">
    <w:pPr>
      <w:pStyle w:val="Fuzeile"/>
    </w:pPr>
    <w:r w:rsidRPr="004C590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2DE790" wp14:editId="38197A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24305" cy="80010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Musterunternehmen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Inhaber Max Mustermann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Musterstraße 51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12345 Musterstadt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E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0;margin-top:0;width:112.1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Netg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" filled="f" stroked="f">
              <v:textbox>
                <w:txbxContent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Musterunternehmen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Inhaber Max Mustermann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Musterstraße 51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12345 Musterstadt</w:t>
                    </w:r>
                  </w:p>
                </w:txbxContent>
              </v:textbox>
            </v:shape>
          </w:pict>
        </mc:Fallback>
      </mc:AlternateContent>
    </w:r>
    <w:r w:rsidRPr="004C5906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B8A3ED" wp14:editId="37759097">
              <wp:simplePos x="0" y="0"/>
              <wp:positionH relativeFrom="column">
                <wp:posOffset>1290955</wp:posOffset>
              </wp:positionH>
              <wp:positionV relativeFrom="paragraph">
                <wp:posOffset>1270</wp:posOffset>
              </wp:positionV>
              <wp:extent cx="1581150" cy="80010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Sparkasse Ulm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BLZ: XXX XXXX XX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KTO: XXXXXXXX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4C5906" w:rsidRPr="00F14AD4" w:rsidRDefault="004C5906" w:rsidP="004C59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8A3ED" id="_x0000_s1038" type="#_x0000_t202" style="position:absolute;margin-left:101.65pt;margin-top:.1pt;width:124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mF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" filled="f" stroked="f">
              <v:textbox>
                <w:txbxContent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Sparkasse Ulm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BLZ: XXX XXXX XX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KTO: XXXXXXXX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KTO Inh.: Max Mustermann</w:t>
                    </w:r>
                  </w:p>
                  <w:p w:rsidR="004C5906" w:rsidRPr="00F14AD4" w:rsidRDefault="004C5906" w:rsidP="004C5906"/>
                </w:txbxContent>
              </v:textbox>
            </v:shape>
          </w:pict>
        </mc:Fallback>
      </mc:AlternateContent>
    </w:r>
    <w:r w:rsidRPr="004C590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37AFA8" wp14:editId="0A5A7888">
              <wp:simplePos x="0" y="0"/>
              <wp:positionH relativeFrom="column">
                <wp:posOffset>2557780</wp:posOffset>
              </wp:positionH>
              <wp:positionV relativeFrom="paragraph">
                <wp:posOffset>1270</wp:posOffset>
              </wp:positionV>
              <wp:extent cx="2286000" cy="800100"/>
              <wp:effectExtent l="0" t="0" r="0" b="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IBAN: XXXX </w:t>
                          </w:r>
                          <w:proofErr w:type="spellStart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XX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BIC: XXXXXX</w:t>
                          </w:r>
                        </w:p>
                        <w:p w:rsidR="004C5906" w:rsidRPr="00F14AD4" w:rsidRDefault="004C5906" w:rsidP="004C59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7AFA8" id="_x0000_s1039" type="#_x0000_t202" style="position:absolute;margin-left:201.4pt;margin-top:.1pt;width:180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/8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" filled="f" stroked="f">
              <v:textbox>
                <w:txbxContent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IBAN: XXXX </w:t>
                    </w:r>
                    <w:proofErr w:type="spellStart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XXXX</w:t>
                    </w:r>
                    <w:proofErr w:type="spellEnd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XXXX</w:t>
                    </w:r>
                    <w:proofErr w:type="spellEnd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XXXX</w:t>
                    </w:r>
                    <w:proofErr w:type="spellEnd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XXXX</w:t>
                    </w:r>
                    <w:proofErr w:type="spellEnd"/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XX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BIC: XXXXXX</w:t>
                    </w:r>
                  </w:p>
                  <w:p w:rsidR="004C5906" w:rsidRPr="00F14AD4" w:rsidRDefault="004C5906" w:rsidP="004C5906"/>
                </w:txbxContent>
              </v:textbox>
            </v:shape>
          </w:pict>
        </mc:Fallback>
      </mc:AlternateContent>
    </w:r>
    <w:r w:rsidRPr="004C5906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8C059D" wp14:editId="60C02702">
              <wp:simplePos x="0" y="0"/>
              <wp:positionH relativeFrom="column">
                <wp:posOffset>4591050</wp:posOffset>
              </wp:positionH>
              <wp:positionV relativeFrom="paragraph">
                <wp:posOffset>0</wp:posOffset>
              </wp:positionV>
              <wp:extent cx="1371600" cy="800100"/>
              <wp:effectExtent l="0" t="0" r="0" b="0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Steuer-Nr.: 34567891</w:t>
                          </w:r>
                        </w:p>
                        <w:p w:rsidR="004C5906" w:rsidRPr="001D6F0F" w:rsidRDefault="004C5906" w:rsidP="004C5906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1D6F0F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Finanzamt Ulm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C059D" id="_x0000_s1040" type="#_x0000_t202" style="position:absolute;margin-left:361.5pt;margin-top:0;width:108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hw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" filled="f" stroked="f">
              <v:textbox>
                <w:txbxContent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Steuer-Nr.: 34567891</w:t>
                    </w:r>
                  </w:p>
                  <w:p w:rsidR="004C5906" w:rsidRPr="001D6F0F" w:rsidRDefault="004C5906" w:rsidP="004C5906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1D6F0F">
                      <w:rPr>
                        <w:rFonts w:ascii="Open Sans" w:hAnsi="Open Sans" w:cs="Open Sans"/>
                        <w:sz w:val="16"/>
                        <w:szCs w:val="16"/>
                      </w:rPr>
                      <w:t>Finanzamt Ulm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C2" w:rsidRDefault="00901EC2">
      <w:r>
        <w:separator/>
      </w:r>
    </w:p>
  </w:footnote>
  <w:footnote w:type="continuationSeparator" w:id="0">
    <w:p w:rsidR="00901EC2" w:rsidRDefault="0090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06" w:rsidRDefault="004C5906">
    <w:pPr>
      <w:pStyle w:val="Kopfzeile"/>
    </w:pPr>
    <w:r>
      <w:rPr>
        <w:noProof/>
      </w:rPr>
      <w:drawing>
        <wp:inline distT="0" distB="0" distL="0" distR="0" wp14:anchorId="71B35D38" wp14:editId="090C211D">
          <wp:extent cx="3369945" cy="497648"/>
          <wp:effectExtent l="0" t="0" r="0" b="0"/>
          <wp:docPr id="28" name="Bild 3" descr="Logo für 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ür 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4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4295D"/>
    <w:multiLevelType w:val="hybridMultilevel"/>
    <w:tmpl w:val="04688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16B8F"/>
    <w:rsid w:val="00141086"/>
    <w:rsid w:val="00191819"/>
    <w:rsid w:val="001D6F0F"/>
    <w:rsid w:val="00230077"/>
    <w:rsid w:val="00285A03"/>
    <w:rsid w:val="002B62BF"/>
    <w:rsid w:val="002D7912"/>
    <w:rsid w:val="002F09DA"/>
    <w:rsid w:val="00304A05"/>
    <w:rsid w:val="0032409B"/>
    <w:rsid w:val="00327ED0"/>
    <w:rsid w:val="0033176A"/>
    <w:rsid w:val="00333430"/>
    <w:rsid w:val="0036460A"/>
    <w:rsid w:val="00380889"/>
    <w:rsid w:val="00393C45"/>
    <w:rsid w:val="003A6F5F"/>
    <w:rsid w:val="004303B4"/>
    <w:rsid w:val="00437AD2"/>
    <w:rsid w:val="004930CA"/>
    <w:rsid w:val="004B69B3"/>
    <w:rsid w:val="004C5906"/>
    <w:rsid w:val="0055602D"/>
    <w:rsid w:val="00597D79"/>
    <w:rsid w:val="005F59D0"/>
    <w:rsid w:val="00631E52"/>
    <w:rsid w:val="00651599"/>
    <w:rsid w:val="00694405"/>
    <w:rsid w:val="006965E2"/>
    <w:rsid w:val="006B51DB"/>
    <w:rsid w:val="006B7ED6"/>
    <w:rsid w:val="0070107D"/>
    <w:rsid w:val="00721589"/>
    <w:rsid w:val="0074047E"/>
    <w:rsid w:val="007676DC"/>
    <w:rsid w:val="00785452"/>
    <w:rsid w:val="007A37FC"/>
    <w:rsid w:val="008231C9"/>
    <w:rsid w:val="008A1B71"/>
    <w:rsid w:val="00901EC2"/>
    <w:rsid w:val="009039D8"/>
    <w:rsid w:val="009078E7"/>
    <w:rsid w:val="00930D00"/>
    <w:rsid w:val="00997A8F"/>
    <w:rsid w:val="00A03A65"/>
    <w:rsid w:val="00A0498C"/>
    <w:rsid w:val="00A76DD4"/>
    <w:rsid w:val="00AB612B"/>
    <w:rsid w:val="00B45BB8"/>
    <w:rsid w:val="00B60FA6"/>
    <w:rsid w:val="00B772EA"/>
    <w:rsid w:val="00C26E3E"/>
    <w:rsid w:val="00C346A0"/>
    <w:rsid w:val="00C4322F"/>
    <w:rsid w:val="00D13EC8"/>
    <w:rsid w:val="00D33FAB"/>
    <w:rsid w:val="00DB2D21"/>
    <w:rsid w:val="00DD780B"/>
    <w:rsid w:val="00E53ACD"/>
    <w:rsid w:val="00E80024"/>
    <w:rsid w:val="00EE2409"/>
    <w:rsid w:val="00F77B3A"/>
    <w:rsid w:val="00F94A57"/>
    <w:rsid w:val="00F96FA6"/>
    <w:rsid w:val="00FE1EA2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64B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0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047E"/>
    <w:rPr>
      <w:rFonts w:ascii="Tahoma" w:hAnsi="Tahoma" w:cs="Tahoma"/>
      <w:sz w:val="16"/>
      <w:szCs w:val="16"/>
    </w:rPr>
  </w:style>
  <w:style w:type="character" w:styleId="Hyperlink">
    <w:name w:val="Hyperlink"/>
    <w:rsid w:val="00437A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D2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C346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A925-E7A3-450D-B584-BC9340C5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2018-05-09T06:57:00Z</dcterms:created>
  <dcterms:modified xsi:type="dcterms:W3CDTF">2019-11-18T13:58:00Z</dcterms:modified>
</cp:coreProperties>
</file>